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05-999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9"/>
        <w:gridCol w:w="487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Тохирова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Курбонали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Бахтиёровича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09.04.2024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Тохиров</w:t>
      </w:r>
      <w:r>
        <w:rPr>
          <w:rFonts w:ascii="Times New Roman" w:eastAsia="Times New Roman" w:hAnsi="Times New Roman" w:cs="Times New Roman"/>
        </w:rPr>
        <w:t xml:space="preserve"> К.Б.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18810086220002842718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27.01.2024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ст.12.37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Тохиров</w:t>
      </w:r>
      <w:r>
        <w:rPr>
          <w:rFonts w:ascii="Times New Roman" w:eastAsia="Times New Roman" w:hAnsi="Times New Roman" w:cs="Times New Roman"/>
        </w:rPr>
        <w:t xml:space="preserve"> К.Б.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Тохирова</w:t>
      </w:r>
      <w:r>
        <w:rPr>
          <w:rFonts w:ascii="Times New Roman" w:eastAsia="Times New Roman" w:hAnsi="Times New Roman" w:cs="Times New Roman"/>
        </w:rPr>
        <w:t xml:space="preserve"> К.Б.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 xml:space="preserve">ОМВД России по </w:t>
      </w:r>
      <w:r>
        <w:rPr>
          <w:rFonts w:ascii="Times New Roman" w:eastAsia="Times New Roman" w:hAnsi="Times New Roman" w:cs="Times New Roman"/>
        </w:rPr>
        <w:t>г.Радужному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Тохирова</w:t>
      </w:r>
      <w:r>
        <w:rPr>
          <w:rFonts w:ascii="Times New Roman" w:eastAsia="Times New Roman" w:hAnsi="Times New Roman" w:cs="Times New Roman"/>
        </w:rPr>
        <w:t xml:space="preserve"> К.Б.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ст.12.37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18810086220002842718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27.01.2024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07.02.2024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08.04.2024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Тохировым</w:t>
      </w:r>
      <w:r>
        <w:rPr>
          <w:rFonts w:ascii="Times New Roman" w:eastAsia="Times New Roman" w:hAnsi="Times New Roman" w:cs="Times New Roman"/>
        </w:rPr>
        <w:t xml:space="preserve"> К.Б.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Тохирова</w:t>
      </w:r>
      <w:r>
        <w:rPr>
          <w:rFonts w:ascii="Times New Roman" w:eastAsia="Times New Roman" w:hAnsi="Times New Roman" w:cs="Times New Roman"/>
        </w:rPr>
        <w:t xml:space="preserve"> К.Б.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591183 от 27.04.2024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18810086220002842718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27.01.2024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07.05.2024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Тохирова</w:t>
      </w:r>
      <w:r>
        <w:rPr>
          <w:rFonts w:ascii="Times New Roman" w:eastAsia="Times New Roman" w:hAnsi="Times New Roman" w:cs="Times New Roman"/>
        </w:rPr>
        <w:t xml:space="preserve"> К.Б.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Тохирова</w:t>
      </w:r>
      <w:r>
        <w:rPr>
          <w:rFonts w:ascii="Times New Roman" w:eastAsia="Times New Roman" w:hAnsi="Times New Roman" w:cs="Times New Roman"/>
        </w:rPr>
        <w:t xml:space="preserve"> К.Б.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суд,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Тохирова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Курбонали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Бахтиёровича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РФ,</w:t>
      </w:r>
      <w:r>
        <w:rPr>
          <w:rFonts w:ascii="Times New Roman" w:eastAsia="Times New Roman" w:hAnsi="Times New Roman" w:cs="Times New Roman"/>
        </w:rPr>
        <w:t xml:space="preserve">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 xml:space="preserve"> шестьсот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0412365400725009992420162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